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2"/>
        <w:gridCol w:w="4983"/>
      </w:tblGrid>
      <w:tr w:rsidR="003727E7" w:rsidRPr="003732B6" w:rsidTr="00D225C3">
        <w:trPr>
          <w:trHeight w:val="2699"/>
        </w:trPr>
        <w:tc>
          <w:tcPr>
            <w:tcW w:w="5052" w:type="dxa"/>
            <w:shd w:val="clear" w:color="auto" w:fill="auto"/>
          </w:tcPr>
          <w:p w:rsidR="003727E7" w:rsidRDefault="003727E7" w:rsidP="00950A17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МКУ «Отдел образования муниципального образования «</w:t>
            </w:r>
            <w:proofErr w:type="spellStart"/>
            <w:r w:rsidRPr="003732B6">
              <w:rPr>
                <w:rFonts w:ascii="Times New Roman" w:hAnsi="Times New Roman" w:cs="Times New Roman"/>
                <w:b/>
                <w:bCs/>
              </w:rPr>
              <w:t>Новосергиевский</w:t>
            </w:r>
            <w:proofErr w:type="spellEnd"/>
            <w:r w:rsidRPr="003732B6">
              <w:rPr>
                <w:rFonts w:ascii="Times New Roman" w:hAnsi="Times New Roman" w:cs="Times New Roman"/>
                <w:b/>
                <w:bCs/>
              </w:rPr>
              <w:t xml:space="preserve"> район Оренбургской области»</w:t>
            </w: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732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732B6">
              <w:rPr>
                <w:rFonts w:ascii="Times New Roman" w:hAnsi="Times New Roman" w:cs="Times New Roman"/>
                <w:b/>
                <w:bCs/>
              </w:rPr>
              <w:t xml:space="preserve"> Р И К А З</w:t>
            </w:r>
          </w:p>
          <w:p w:rsidR="003727E7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27E7" w:rsidRDefault="003042E0" w:rsidP="0030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AE5F06">
              <w:rPr>
                <w:rFonts w:ascii="Times New Roman" w:hAnsi="Times New Roman" w:cs="Times New Roman"/>
                <w:sz w:val="28"/>
                <w:szCs w:val="28"/>
              </w:rPr>
              <w:t>.2018 г. 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shd w:val="clear" w:color="auto" w:fill="auto"/>
          </w:tcPr>
          <w:p w:rsidR="003727E7" w:rsidRPr="003732B6" w:rsidRDefault="003727E7" w:rsidP="003071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7E7" w:rsidRPr="003727E7" w:rsidRDefault="00AE5F06" w:rsidP="003727E7">
      <w:pPr>
        <w:pStyle w:val="a6"/>
        <w:shd w:val="clear" w:color="auto" w:fill="auto"/>
        <w:spacing w:before="0" w:after="303"/>
        <w:ind w:left="40" w:right="5120" w:firstLine="0"/>
        <w:rPr>
          <w:sz w:val="28"/>
          <w:szCs w:val="28"/>
        </w:rPr>
      </w:pPr>
      <w:r>
        <w:rPr>
          <w:sz w:val="28"/>
          <w:szCs w:val="28"/>
        </w:rPr>
        <w:t>О проведении пробного устного собеседования по русскому языку для обучающихся 9 классов</w:t>
      </w:r>
      <w:r w:rsidRPr="003727E7">
        <w:rPr>
          <w:rStyle w:val="1"/>
          <w:color w:val="000000"/>
          <w:sz w:val="28"/>
          <w:szCs w:val="28"/>
        </w:rPr>
        <w:t xml:space="preserve"> </w:t>
      </w:r>
      <w:r w:rsidR="003727E7" w:rsidRPr="003727E7">
        <w:rPr>
          <w:sz w:val="28"/>
          <w:szCs w:val="28"/>
        </w:rPr>
        <w:t>в 201</w:t>
      </w:r>
      <w:r>
        <w:rPr>
          <w:sz w:val="28"/>
          <w:szCs w:val="28"/>
        </w:rPr>
        <w:t>8-2019</w:t>
      </w:r>
      <w:r w:rsidR="003727E7" w:rsidRPr="003727E7">
        <w:rPr>
          <w:sz w:val="28"/>
          <w:szCs w:val="28"/>
        </w:rPr>
        <w:t xml:space="preserve"> учебном году в </w:t>
      </w:r>
      <w:proofErr w:type="spellStart"/>
      <w:r w:rsidR="003727E7" w:rsidRPr="003727E7">
        <w:rPr>
          <w:sz w:val="28"/>
          <w:szCs w:val="28"/>
        </w:rPr>
        <w:t>Новосергиевском</w:t>
      </w:r>
      <w:proofErr w:type="spellEnd"/>
      <w:r w:rsidR="003727E7" w:rsidRPr="003727E7">
        <w:rPr>
          <w:sz w:val="28"/>
          <w:szCs w:val="28"/>
        </w:rPr>
        <w:t xml:space="preserve"> районе.</w:t>
      </w:r>
    </w:p>
    <w:p w:rsidR="004544D4" w:rsidRDefault="004544D4" w:rsidP="004544D4">
      <w:pPr>
        <w:rPr>
          <w:rFonts w:ascii="Times New Roman" w:hAnsi="Times New Roman" w:cs="Times New Roman"/>
          <w:sz w:val="28"/>
          <w:szCs w:val="28"/>
        </w:rPr>
      </w:pPr>
      <w:r w:rsidRPr="004544D4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Оренбургской области от 29.08.2018 № 01-21/1596 «О реализации региональной системы оценки качества образования в 2018-2019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, письма РЦРО </w:t>
      </w:r>
      <w:r w:rsidRPr="004544D4">
        <w:rPr>
          <w:rFonts w:ascii="Times New Roman" w:hAnsi="Times New Roman" w:cs="Times New Roman"/>
          <w:sz w:val="28"/>
          <w:szCs w:val="28"/>
        </w:rPr>
        <w:t>№ 01-08/1105 «О проведении пробного устного собеседования по русскому языку для обучающихся 9 классов»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68" w:rsidRPr="004544D4" w:rsidRDefault="001D7A68" w:rsidP="004544D4">
      <w:pPr>
        <w:rPr>
          <w:rFonts w:ascii="Times New Roman" w:hAnsi="Times New Roman" w:cs="Times New Roman"/>
          <w:sz w:val="28"/>
          <w:szCs w:val="28"/>
        </w:rPr>
      </w:pPr>
    </w:p>
    <w:p w:rsidR="00307194" w:rsidRPr="00EA1AF4" w:rsidRDefault="00307194">
      <w:pPr>
        <w:pStyle w:val="a6"/>
        <w:shd w:val="clear" w:color="auto" w:fill="auto"/>
        <w:spacing w:before="0" w:after="177" w:line="260" w:lineRule="exact"/>
        <w:ind w:left="40" w:firstLine="0"/>
        <w:rPr>
          <w:sz w:val="28"/>
          <w:szCs w:val="28"/>
        </w:rPr>
      </w:pPr>
      <w:r w:rsidRPr="00EA1AF4">
        <w:rPr>
          <w:rStyle w:val="3pt"/>
          <w:color w:val="000000"/>
          <w:sz w:val="28"/>
          <w:szCs w:val="28"/>
        </w:rPr>
        <w:t>приказываю:</w:t>
      </w:r>
    </w:p>
    <w:p w:rsidR="004544D4" w:rsidRPr="00EA2418" w:rsidRDefault="00EA2418" w:rsidP="00EA2418">
      <w:pPr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4544D4" w:rsidRPr="00EA2418">
        <w:rPr>
          <w:rStyle w:val="1"/>
          <w:sz w:val="28"/>
          <w:szCs w:val="28"/>
        </w:rPr>
        <w:t xml:space="preserve">Провести </w:t>
      </w:r>
      <w:r w:rsidR="004544D4" w:rsidRPr="00EA2418">
        <w:rPr>
          <w:rFonts w:ascii="Times New Roman" w:hAnsi="Times New Roman" w:cs="Times New Roman"/>
          <w:sz w:val="28"/>
          <w:szCs w:val="28"/>
        </w:rPr>
        <w:t xml:space="preserve">с 18 по 20 октября 2018 года в образовательных организациях </w:t>
      </w:r>
      <w:proofErr w:type="spellStart"/>
      <w:r w:rsidR="004544D4" w:rsidRPr="00EA2418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4544D4" w:rsidRPr="00EA2418">
        <w:rPr>
          <w:rFonts w:ascii="Times New Roman" w:hAnsi="Times New Roman" w:cs="Times New Roman"/>
          <w:sz w:val="28"/>
          <w:szCs w:val="28"/>
        </w:rPr>
        <w:t xml:space="preserve"> района пробное устное собеседование по русскому языку для обучающихся 9 классов,</w:t>
      </w:r>
    </w:p>
    <w:p w:rsidR="00EA2418" w:rsidRPr="00EA2418" w:rsidRDefault="00D225C3" w:rsidP="00EA2418">
      <w:pPr>
        <w:pStyle w:val="af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A2418">
        <w:rPr>
          <w:rFonts w:ascii="Times New Roman" w:hAnsi="Times New Roman" w:cs="Times New Roman"/>
          <w:sz w:val="28"/>
          <w:szCs w:val="28"/>
        </w:rPr>
        <w:t>.</w:t>
      </w:r>
      <w:r w:rsidR="00EA2418" w:rsidRPr="00EA2418">
        <w:rPr>
          <w:rFonts w:ascii="Times New Roman" w:hAnsi="Times New Roman" w:cs="Times New Roman"/>
          <w:sz w:val="28"/>
          <w:szCs w:val="28"/>
        </w:rPr>
        <w:t xml:space="preserve">Пробное устное собеседование проводится в соответствии с регламентом организации и проведения итогового устного собеседования по русскому языку в 9 классе </w:t>
      </w:r>
      <w:r w:rsidR="00EA2418" w:rsidRPr="00EA241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hyperlink r:id="rId8" w:history="1">
        <w:r w:rsidR="00EA2418" w:rsidRPr="00EA2418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Регламент</w:t>
        </w:r>
      </w:hyperlink>
      <w:r w:rsidR="00EA2418" w:rsidRPr="00EA241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).</w:t>
      </w:r>
    </w:p>
    <w:p w:rsidR="00EA2418" w:rsidRPr="00EA2418" w:rsidRDefault="00D225C3" w:rsidP="00EA2418">
      <w:pPr>
        <w:pStyle w:val="af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A2418" w:rsidRPr="00EA2418">
        <w:rPr>
          <w:rFonts w:ascii="Times New Roman" w:hAnsi="Times New Roman" w:cs="Times New Roman"/>
          <w:sz w:val="28"/>
          <w:szCs w:val="28"/>
        </w:rPr>
        <w:t xml:space="preserve">Пробное устное собеседование </w:t>
      </w:r>
      <w:proofErr w:type="gramStart"/>
      <w:r w:rsidR="00EA2418" w:rsidRPr="00EA24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2418" w:rsidRPr="00EA2418">
        <w:rPr>
          <w:rFonts w:ascii="Times New Roman" w:hAnsi="Times New Roman" w:cs="Times New Roman"/>
          <w:sz w:val="28"/>
          <w:szCs w:val="28"/>
        </w:rPr>
        <w:t xml:space="preserve"> проводится в ОО.</w:t>
      </w:r>
    </w:p>
    <w:p w:rsidR="00EA2418" w:rsidRPr="00EA2418" w:rsidRDefault="00D225C3" w:rsidP="00EA2418">
      <w:pPr>
        <w:pStyle w:val="af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A2418" w:rsidRPr="00EA2418">
        <w:rPr>
          <w:rFonts w:ascii="Times New Roman" w:hAnsi="Times New Roman" w:cs="Times New Roman"/>
          <w:sz w:val="28"/>
          <w:szCs w:val="28"/>
        </w:rPr>
        <w:t>Технология проведения предполагает устное выполнение участниками заданий КИМ.</w:t>
      </w:r>
    </w:p>
    <w:p w:rsidR="00EA2418" w:rsidRPr="00EA2418" w:rsidRDefault="00D225C3" w:rsidP="00EA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A2418" w:rsidRPr="00EA2418">
        <w:rPr>
          <w:rFonts w:ascii="Times New Roman" w:hAnsi="Times New Roman" w:cs="Times New Roman"/>
          <w:sz w:val="28"/>
          <w:szCs w:val="28"/>
        </w:rPr>
        <w:t>Рекомендованное время проведения пробного устного собеседования – с 9.00 до 14.00 часов. По решению ОО пробное устное собеседование может проводиться 2 или 3 дня.</w:t>
      </w:r>
    </w:p>
    <w:p w:rsidR="004544D4" w:rsidRDefault="00D225C3" w:rsidP="00EA2418">
      <w:pPr>
        <w:rPr>
          <w:rFonts w:ascii="Times New Roman" w:hAnsi="Times New Roman" w:cs="Times New Roman"/>
          <w:sz w:val="28"/>
          <w:szCs w:val="28"/>
        </w:rPr>
      </w:pPr>
      <w:r w:rsidRPr="00D225C3">
        <w:rPr>
          <w:rFonts w:ascii="Times New Roman" w:hAnsi="Times New Roman" w:cs="Times New Roman"/>
          <w:b/>
          <w:sz w:val="28"/>
          <w:szCs w:val="28"/>
        </w:rPr>
        <w:t>2.</w:t>
      </w:r>
      <w:r w:rsidR="00EA2418">
        <w:rPr>
          <w:rFonts w:ascii="Times New Roman" w:hAnsi="Times New Roman" w:cs="Times New Roman"/>
          <w:sz w:val="28"/>
          <w:szCs w:val="28"/>
        </w:rPr>
        <w:t>Назначить ответственного за проведение пробного</w:t>
      </w:r>
      <w:r w:rsidR="00EA2418" w:rsidRPr="00EA2418">
        <w:rPr>
          <w:rFonts w:ascii="Times New Roman" w:hAnsi="Times New Roman" w:cs="Times New Roman"/>
          <w:sz w:val="28"/>
          <w:szCs w:val="28"/>
        </w:rPr>
        <w:t xml:space="preserve"> </w:t>
      </w:r>
      <w:r w:rsidR="00EA2418" w:rsidRPr="004544D4">
        <w:rPr>
          <w:rFonts w:ascii="Times New Roman" w:hAnsi="Times New Roman" w:cs="Times New Roman"/>
          <w:sz w:val="28"/>
          <w:szCs w:val="28"/>
        </w:rPr>
        <w:t>устного собеседования по русскому языку для обучающихся 9 классов</w:t>
      </w:r>
      <w:r w:rsidR="00EA2418">
        <w:rPr>
          <w:rFonts w:ascii="Times New Roman" w:hAnsi="Times New Roman" w:cs="Times New Roman"/>
          <w:sz w:val="28"/>
          <w:szCs w:val="28"/>
        </w:rPr>
        <w:t xml:space="preserve"> методиста  </w:t>
      </w:r>
      <w:proofErr w:type="spellStart"/>
      <w:r w:rsidR="00EA2418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A2418">
        <w:rPr>
          <w:rFonts w:ascii="Times New Roman" w:hAnsi="Times New Roman" w:cs="Times New Roman"/>
          <w:sz w:val="28"/>
          <w:szCs w:val="28"/>
        </w:rPr>
        <w:t xml:space="preserve"> РМК Т.М.Овсянникову.</w:t>
      </w:r>
    </w:p>
    <w:p w:rsidR="00EA1AF4" w:rsidRPr="00232472" w:rsidRDefault="00D225C3" w:rsidP="00EA2418">
      <w:pPr>
        <w:rPr>
          <w:rStyle w:val="1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A2418">
        <w:rPr>
          <w:rFonts w:ascii="Times New Roman" w:hAnsi="Times New Roman" w:cs="Times New Roman"/>
          <w:sz w:val="28"/>
          <w:szCs w:val="28"/>
        </w:rPr>
        <w:t>.</w:t>
      </w:r>
      <w:r w:rsidR="001D7A68" w:rsidRPr="001D7A68">
        <w:rPr>
          <w:rFonts w:ascii="Times New Roman" w:hAnsi="Times New Roman" w:cs="Times New Roman"/>
          <w:b/>
          <w:sz w:val="28"/>
          <w:szCs w:val="28"/>
        </w:rPr>
        <w:t xml:space="preserve">Овсянниковой Т.М., </w:t>
      </w:r>
      <w:r w:rsidR="00EA1AF4" w:rsidRPr="001D7A68">
        <w:rPr>
          <w:rStyle w:val="1"/>
          <w:b/>
          <w:sz w:val="28"/>
          <w:szCs w:val="28"/>
        </w:rPr>
        <w:t xml:space="preserve"> Каширской Н.Н, с</w:t>
      </w:r>
      <w:r w:rsidR="001D7A68" w:rsidRPr="001D7A68">
        <w:rPr>
          <w:rStyle w:val="1"/>
          <w:b/>
          <w:sz w:val="28"/>
          <w:szCs w:val="28"/>
        </w:rPr>
        <w:t>п</w:t>
      </w:r>
      <w:r w:rsidR="00EA1AF4" w:rsidRPr="001D7A68">
        <w:rPr>
          <w:rStyle w:val="1"/>
          <w:b/>
          <w:sz w:val="28"/>
          <w:szCs w:val="28"/>
        </w:rPr>
        <w:t>ециалисту РОО</w:t>
      </w:r>
    </w:p>
    <w:p w:rsidR="00307194" w:rsidRPr="00EA1AF4" w:rsidRDefault="00307194" w:rsidP="001D7A68">
      <w:pPr>
        <w:pStyle w:val="a6"/>
        <w:shd w:val="clear" w:color="auto" w:fill="auto"/>
        <w:tabs>
          <w:tab w:val="left" w:pos="1139"/>
        </w:tabs>
        <w:spacing w:before="0" w:after="0" w:line="328" w:lineRule="exact"/>
        <w:ind w:firstLine="0"/>
        <w:rPr>
          <w:sz w:val="28"/>
          <w:szCs w:val="28"/>
        </w:rPr>
      </w:pPr>
      <w:r w:rsidRPr="00EA1AF4">
        <w:rPr>
          <w:rStyle w:val="1"/>
          <w:color w:val="000000"/>
          <w:sz w:val="28"/>
          <w:szCs w:val="28"/>
        </w:rPr>
        <w:t>Обеспечить:</w:t>
      </w:r>
    </w:p>
    <w:p w:rsidR="00307194" w:rsidRPr="00EA1AF4" w:rsidRDefault="00307194">
      <w:pPr>
        <w:pStyle w:val="a6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0" w:line="324" w:lineRule="exact"/>
        <w:ind w:left="40" w:right="40" w:firstLine="680"/>
        <w:rPr>
          <w:sz w:val="28"/>
          <w:szCs w:val="28"/>
        </w:rPr>
      </w:pPr>
      <w:r w:rsidRPr="00EA1AF4">
        <w:rPr>
          <w:rStyle w:val="1"/>
          <w:color w:val="000000"/>
          <w:sz w:val="28"/>
          <w:szCs w:val="28"/>
        </w:rPr>
        <w:t xml:space="preserve">получение и передачу по защищенным каналам связи </w:t>
      </w:r>
      <w:r w:rsidR="00EA1AF4" w:rsidRPr="00EA1AF4">
        <w:rPr>
          <w:rStyle w:val="1"/>
          <w:color w:val="000000"/>
          <w:sz w:val="28"/>
          <w:szCs w:val="28"/>
        </w:rPr>
        <w:t xml:space="preserve">в </w:t>
      </w:r>
      <w:r w:rsidRPr="00EA1AF4">
        <w:rPr>
          <w:rStyle w:val="1"/>
          <w:color w:val="000000"/>
          <w:sz w:val="28"/>
          <w:szCs w:val="28"/>
        </w:rPr>
        <w:t>общеобразовательны</w:t>
      </w:r>
      <w:r w:rsidR="00EA1AF4" w:rsidRPr="00EA1AF4">
        <w:rPr>
          <w:rStyle w:val="1"/>
          <w:color w:val="000000"/>
          <w:sz w:val="28"/>
          <w:szCs w:val="28"/>
        </w:rPr>
        <w:t xml:space="preserve">е организации </w:t>
      </w:r>
      <w:r w:rsidRPr="00EA1AF4">
        <w:rPr>
          <w:rStyle w:val="1"/>
          <w:color w:val="000000"/>
          <w:sz w:val="28"/>
          <w:szCs w:val="28"/>
        </w:rPr>
        <w:t>материалов для апробации и их информационную безопасность;</w:t>
      </w:r>
    </w:p>
    <w:p w:rsidR="00307194" w:rsidRPr="00EA1AF4" w:rsidRDefault="00307194">
      <w:pPr>
        <w:pStyle w:val="a6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0" w:line="320" w:lineRule="exact"/>
        <w:ind w:left="40" w:right="40" w:firstLine="680"/>
        <w:rPr>
          <w:sz w:val="28"/>
          <w:szCs w:val="28"/>
        </w:rPr>
      </w:pPr>
      <w:r w:rsidRPr="00EA1AF4">
        <w:rPr>
          <w:rStyle w:val="1"/>
          <w:color w:val="000000"/>
          <w:sz w:val="28"/>
          <w:szCs w:val="28"/>
        </w:rPr>
        <w:t xml:space="preserve">консолидацию файлов с результатами оценивания из общеобразовательных организаций (далее - ОО) и загрузку их в </w:t>
      </w:r>
      <w:r w:rsidRPr="00EA1AF4">
        <w:rPr>
          <w:rStyle w:val="11"/>
          <w:color w:val="000000"/>
          <w:sz w:val="28"/>
          <w:szCs w:val="28"/>
        </w:rPr>
        <w:t>региональную информационную систему (далее - РИС).</w:t>
      </w:r>
    </w:p>
    <w:p w:rsidR="00307194" w:rsidRDefault="00307194">
      <w:pPr>
        <w:pStyle w:val="a6"/>
        <w:shd w:val="clear" w:color="auto" w:fill="auto"/>
        <w:spacing w:before="0" w:after="0" w:line="320" w:lineRule="exact"/>
        <w:ind w:right="40" w:firstLine="0"/>
        <w:jc w:val="right"/>
        <w:rPr>
          <w:rStyle w:val="1"/>
          <w:color w:val="000000"/>
          <w:sz w:val="28"/>
          <w:szCs w:val="28"/>
        </w:rPr>
      </w:pPr>
      <w:r w:rsidRPr="00EA1AF4">
        <w:rPr>
          <w:rStyle w:val="1"/>
          <w:color w:val="000000"/>
          <w:sz w:val="28"/>
          <w:szCs w:val="28"/>
        </w:rPr>
        <w:t xml:space="preserve">Срок: </w:t>
      </w:r>
      <w:r w:rsidR="001D7A68">
        <w:rPr>
          <w:rStyle w:val="1"/>
          <w:color w:val="000000"/>
          <w:sz w:val="28"/>
          <w:szCs w:val="28"/>
        </w:rPr>
        <w:t>в день проведения</w:t>
      </w:r>
    </w:p>
    <w:p w:rsidR="00A251CD" w:rsidRPr="001D7A68" w:rsidRDefault="00A251CD" w:rsidP="001D7A68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1"/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 xml:space="preserve">        -  о</w:t>
      </w:r>
      <w:r w:rsidRPr="00232472">
        <w:rPr>
          <w:rStyle w:val="4"/>
          <w:bCs/>
          <w:color w:val="000000"/>
          <w:sz w:val="28"/>
          <w:szCs w:val="28"/>
        </w:rPr>
        <w:t xml:space="preserve">беспечить функционирование защищенного канала передачи данных между всеми ОО муниципалитета, </w:t>
      </w:r>
      <w:r>
        <w:rPr>
          <w:rStyle w:val="4"/>
          <w:bCs/>
          <w:color w:val="000000"/>
          <w:sz w:val="28"/>
          <w:szCs w:val="28"/>
        </w:rPr>
        <w:t xml:space="preserve">РОО </w:t>
      </w:r>
      <w:r w:rsidRPr="00232472">
        <w:rPr>
          <w:rStyle w:val="4"/>
          <w:bCs/>
          <w:color w:val="000000"/>
          <w:sz w:val="28"/>
          <w:szCs w:val="28"/>
        </w:rPr>
        <w:t xml:space="preserve">и региональным центром обработки </w:t>
      </w:r>
      <w:r w:rsidRPr="00232472">
        <w:rPr>
          <w:rStyle w:val="4"/>
          <w:bCs/>
          <w:color w:val="000000"/>
          <w:sz w:val="28"/>
          <w:szCs w:val="28"/>
        </w:rPr>
        <w:lastRenderedPageBreak/>
        <w:t>информации (далее - РЦОИ).</w:t>
      </w:r>
    </w:p>
    <w:p w:rsidR="001D7A68" w:rsidRDefault="00D225C3" w:rsidP="001D7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1.2. </w:t>
      </w:r>
      <w:r w:rsidR="001D7A68" w:rsidRPr="001D7A68">
        <w:rPr>
          <w:rStyle w:val="1"/>
          <w:b/>
          <w:sz w:val="28"/>
          <w:szCs w:val="28"/>
        </w:rPr>
        <w:t>РМК, Овсянниковой Т.М., методисту РМК</w:t>
      </w:r>
      <w:r w:rsidR="001D7A68" w:rsidRPr="001D7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1D7A68" w:rsidRPr="001D7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7A68" w:rsidRPr="001D7A68" w:rsidRDefault="001D7A68" w:rsidP="001D7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</w:t>
      </w:r>
      <w:r w:rsidRPr="001D7A68">
        <w:rPr>
          <w:rFonts w:ascii="Times New Roman" w:hAnsi="Times New Roman" w:cs="Times New Roman"/>
          <w:color w:val="auto"/>
          <w:sz w:val="28"/>
          <w:szCs w:val="28"/>
        </w:rPr>
        <w:t>оставить график проведения собеседования и внести изменения (по необходимости) в учебное расписание ОО</w:t>
      </w:r>
      <w:proofErr w:type="gramStart"/>
      <w:r w:rsidRPr="001D7A6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225C3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D225C3">
        <w:rPr>
          <w:rFonts w:ascii="Times New Roman" w:hAnsi="Times New Roman" w:cs="Times New Roman"/>
          <w:color w:val="auto"/>
          <w:sz w:val="28"/>
          <w:szCs w:val="28"/>
        </w:rPr>
        <w:t>см. приложение№1)</w:t>
      </w:r>
    </w:p>
    <w:p w:rsidR="001D7A68" w:rsidRPr="00EA1AF4" w:rsidRDefault="001D7A68" w:rsidP="001D7A68">
      <w:pPr>
        <w:pStyle w:val="41"/>
        <w:shd w:val="clear" w:color="auto" w:fill="auto"/>
        <w:ind w:left="20" w:right="40"/>
        <w:rPr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</w:t>
      </w:r>
      <w:r w:rsidRPr="00232472">
        <w:rPr>
          <w:rStyle w:val="4"/>
          <w:bCs/>
          <w:color w:val="000000"/>
          <w:sz w:val="28"/>
          <w:szCs w:val="28"/>
        </w:rPr>
        <w:t>Подготовить информационно-аналитический отчет по итогам</w:t>
      </w:r>
      <w:r w:rsidRPr="00EA1AF4">
        <w:rPr>
          <w:rStyle w:val="4"/>
          <w:bCs/>
          <w:color w:val="000000"/>
          <w:sz w:val="28"/>
          <w:szCs w:val="28"/>
        </w:rPr>
        <w:t xml:space="preserve"> проведения апробации.</w:t>
      </w:r>
    </w:p>
    <w:p w:rsidR="001D7A68" w:rsidRDefault="001D7A68" w:rsidP="001D7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D7A68">
        <w:rPr>
          <w:rFonts w:ascii="Times New Roman" w:hAnsi="Times New Roman" w:cs="Times New Roman"/>
          <w:color w:val="auto"/>
          <w:sz w:val="28"/>
          <w:szCs w:val="28"/>
        </w:rPr>
        <w:t>Отчётные формы направить в ГБУ РЦРО на электронный адрес:</w:t>
      </w:r>
      <w:r w:rsidRPr="001D7A68">
        <w:rPr>
          <w:rFonts w:ascii="Times New Roman" w:hAnsi="Times New Roman" w:cs="Times New Roman"/>
          <w:color w:val="auto"/>
          <w:sz w:val="28"/>
          <w:szCs w:val="28"/>
        </w:rPr>
        <w:br/>
      </w:r>
      <w:hyperlink r:id="rId9" w:history="1">
        <w:r w:rsidRPr="001D7A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1D7A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otdel</w:t>
        </w:r>
        <w:r w:rsidRPr="001D7A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D7A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rcro</w:t>
        </w:r>
        <w:r w:rsidRPr="001D7A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D7A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1D7A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D7A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D7A68">
        <w:rPr>
          <w:rFonts w:ascii="Times New Roman" w:hAnsi="Times New Roman" w:cs="Times New Roman"/>
          <w:color w:val="auto"/>
          <w:sz w:val="28"/>
          <w:szCs w:val="28"/>
        </w:rPr>
        <w:t xml:space="preserve"> в указанные сроки.</w:t>
      </w:r>
    </w:p>
    <w:p w:rsidR="00232472" w:rsidRPr="00D225C3" w:rsidRDefault="00D225C3" w:rsidP="00D225C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1D7A68" w:rsidRPr="00D225C3">
        <w:rPr>
          <w:rFonts w:ascii="Times New Roman" w:hAnsi="Times New Roman" w:cs="Times New Roman"/>
          <w:color w:val="auto"/>
          <w:sz w:val="28"/>
          <w:szCs w:val="28"/>
        </w:rPr>
        <w:t>Контрольные измерительные материалы для проведения собеседования, критерии оценивания выполнения заданий, протокол эксперта для оценивания ответов участников устного собеседования, формы отчёта будут высланы 18, 19, 20, 25 октября 2018 года в 9:00 по защищённому каналу связи.</w:t>
      </w:r>
    </w:p>
    <w:p w:rsidR="00232472" w:rsidRDefault="00232472">
      <w:pPr>
        <w:pStyle w:val="41"/>
        <w:shd w:val="clear" w:color="auto" w:fill="auto"/>
        <w:spacing w:line="324" w:lineRule="exact"/>
        <w:ind w:right="40"/>
        <w:jc w:val="right"/>
      </w:pPr>
    </w:p>
    <w:p w:rsidR="00307194" w:rsidRDefault="00232472" w:rsidP="00232472">
      <w:pPr>
        <w:pStyle w:val="41"/>
        <w:shd w:val="clear" w:color="auto" w:fill="auto"/>
        <w:tabs>
          <w:tab w:val="left" w:pos="986"/>
        </w:tabs>
        <w:spacing w:line="324" w:lineRule="exact"/>
        <w:rPr>
          <w:rStyle w:val="4"/>
          <w:b/>
          <w:bCs/>
          <w:color w:val="000000"/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>3.</w:t>
      </w:r>
      <w:r w:rsidR="00EA1AF4" w:rsidRPr="00232472">
        <w:rPr>
          <w:rStyle w:val="4"/>
          <w:b/>
          <w:bCs/>
          <w:color w:val="000000"/>
          <w:sz w:val="28"/>
          <w:szCs w:val="28"/>
        </w:rPr>
        <w:t>Р</w:t>
      </w:r>
      <w:r w:rsidR="00307194" w:rsidRPr="00232472">
        <w:rPr>
          <w:rStyle w:val="4"/>
          <w:b/>
          <w:bCs/>
          <w:color w:val="000000"/>
          <w:sz w:val="28"/>
          <w:szCs w:val="28"/>
        </w:rPr>
        <w:t xml:space="preserve">уководителям </w:t>
      </w:r>
      <w:r w:rsidR="00EA1AF4" w:rsidRPr="00232472">
        <w:rPr>
          <w:rStyle w:val="4"/>
          <w:b/>
          <w:bCs/>
          <w:color w:val="000000"/>
          <w:sz w:val="28"/>
          <w:szCs w:val="28"/>
        </w:rPr>
        <w:t>ОО</w:t>
      </w:r>
      <w:r w:rsidR="00307194" w:rsidRPr="00232472">
        <w:rPr>
          <w:rStyle w:val="4"/>
          <w:b/>
          <w:bCs/>
          <w:color w:val="000000"/>
          <w:sz w:val="28"/>
          <w:szCs w:val="28"/>
        </w:rPr>
        <w:t>:</w:t>
      </w:r>
    </w:p>
    <w:p w:rsidR="00D225C3" w:rsidRPr="00D225C3" w:rsidRDefault="00D225C3" w:rsidP="00D225C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D225C3">
        <w:rPr>
          <w:rFonts w:ascii="Times New Roman" w:hAnsi="Times New Roman" w:cs="Times New Roman"/>
          <w:color w:val="auto"/>
          <w:sz w:val="28"/>
          <w:szCs w:val="28"/>
        </w:rPr>
        <w:t>обеспечить проведение пробного устного собеседования по русскому языку с участием всех обучающихся 9-х классов;</w:t>
      </w:r>
    </w:p>
    <w:p w:rsidR="00D225C3" w:rsidRPr="001D7A68" w:rsidRDefault="00D225C3" w:rsidP="00D225C3">
      <w:pPr>
        <w:pStyle w:val="af3"/>
        <w:ind w:left="3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D7A68">
        <w:rPr>
          <w:rFonts w:ascii="Times New Roman" w:hAnsi="Times New Roman" w:cs="Times New Roman"/>
          <w:color w:val="auto"/>
          <w:sz w:val="28"/>
          <w:szCs w:val="28"/>
        </w:rPr>
        <w:t>- организовать проведение пробного устного собеседования по русскому языку для обучающихся с ограниченными возможностями здоровья, детей-инвалидов, исходя из их желания принять участие в мониторинге, состояния их здоровья, особенностей психофизического развития;</w:t>
      </w:r>
      <w:proofErr w:type="gramEnd"/>
    </w:p>
    <w:p w:rsidR="00D225C3" w:rsidRPr="001D7A68" w:rsidRDefault="00D225C3" w:rsidP="00D225C3">
      <w:pPr>
        <w:pStyle w:val="af3"/>
        <w:ind w:left="3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A68">
        <w:rPr>
          <w:rFonts w:ascii="Times New Roman" w:hAnsi="Times New Roman" w:cs="Times New Roman"/>
          <w:color w:val="auto"/>
          <w:sz w:val="28"/>
          <w:szCs w:val="28"/>
        </w:rPr>
        <w:t xml:space="preserve">- провести 25 октября 2018 года устное собеседование для </w:t>
      </w:r>
      <w:proofErr w:type="gramStart"/>
      <w:r w:rsidRPr="001D7A6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1D7A68">
        <w:rPr>
          <w:rFonts w:ascii="Times New Roman" w:hAnsi="Times New Roman" w:cs="Times New Roman"/>
          <w:color w:val="auto"/>
          <w:sz w:val="28"/>
          <w:szCs w:val="28"/>
        </w:rPr>
        <w:t>, не имеющих возможности по уважительной причине пройти пробное устное собеседование в установленные сроки.</w:t>
      </w:r>
    </w:p>
    <w:p w:rsidR="00D225C3" w:rsidRPr="00232472" w:rsidRDefault="00D225C3" w:rsidP="00232472">
      <w:pPr>
        <w:pStyle w:val="41"/>
        <w:shd w:val="clear" w:color="auto" w:fill="auto"/>
        <w:tabs>
          <w:tab w:val="left" w:pos="986"/>
        </w:tabs>
        <w:spacing w:line="324" w:lineRule="exact"/>
        <w:rPr>
          <w:b w:val="0"/>
          <w:sz w:val="28"/>
          <w:szCs w:val="28"/>
        </w:rPr>
      </w:pPr>
    </w:p>
    <w:p w:rsidR="00307194" w:rsidRPr="00232472" w:rsidRDefault="00D225C3" w:rsidP="001D7A68">
      <w:pPr>
        <w:pStyle w:val="41"/>
        <w:shd w:val="clear" w:color="auto" w:fill="auto"/>
        <w:tabs>
          <w:tab w:val="left" w:pos="1284"/>
        </w:tabs>
        <w:spacing w:line="324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3.2.</w:t>
      </w:r>
      <w:r w:rsidR="00307194" w:rsidRPr="00232472">
        <w:rPr>
          <w:rStyle w:val="4"/>
          <w:bCs/>
          <w:color w:val="000000"/>
          <w:sz w:val="28"/>
          <w:szCs w:val="28"/>
        </w:rPr>
        <w:t>Руководствоваться инструкцией по апробации на этапе подготовки «Модель проведения итогового устного собеседования по русскому языку в 9 классе» согласно приложению к настоящему приказу.</w:t>
      </w:r>
    </w:p>
    <w:p w:rsidR="001D7A68" w:rsidRPr="001D7A68" w:rsidRDefault="00307194" w:rsidP="001D7A6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32472">
        <w:rPr>
          <w:rStyle w:val="4"/>
          <w:sz w:val="28"/>
          <w:szCs w:val="28"/>
        </w:rPr>
        <w:t xml:space="preserve">Срок: </w:t>
      </w:r>
      <w:r w:rsidR="001D7A68" w:rsidRPr="00EA2418">
        <w:rPr>
          <w:rFonts w:ascii="Times New Roman" w:hAnsi="Times New Roman" w:cs="Times New Roman"/>
          <w:sz w:val="28"/>
          <w:szCs w:val="28"/>
        </w:rPr>
        <w:t>с 18 по 20 октября 2018 года</w:t>
      </w:r>
    </w:p>
    <w:p w:rsidR="00307194" w:rsidRPr="00232472" w:rsidRDefault="00307194">
      <w:pPr>
        <w:pStyle w:val="41"/>
        <w:shd w:val="clear" w:color="auto" w:fill="auto"/>
        <w:spacing w:after="198" w:line="260" w:lineRule="exact"/>
        <w:ind w:right="40"/>
        <w:jc w:val="right"/>
        <w:rPr>
          <w:b w:val="0"/>
          <w:sz w:val="28"/>
          <w:szCs w:val="28"/>
        </w:rPr>
      </w:pPr>
    </w:p>
    <w:p w:rsidR="00307194" w:rsidRPr="00232472" w:rsidRDefault="00232472" w:rsidP="00232472">
      <w:pPr>
        <w:pStyle w:val="41"/>
        <w:shd w:val="clear" w:color="auto" w:fill="auto"/>
        <w:tabs>
          <w:tab w:val="left" w:pos="1284"/>
        </w:tabs>
        <w:spacing w:line="324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</w:t>
      </w:r>
      <w:r w:rsidR="00D225C3">
        <w:rPr>
          <w:rStyle w:val="4"/>
          <w:bCs/>
          <w:color w:val="000000"/>
          <w:sz w:val="28"/>
          <w:szCs w:val="28"/>
        </w:rPr>
        <w:t>3</w:t>
      </w:r>
      <w:r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>Организовать работу по проведению апробации в соответствии с федеральными и региональными нормативными правовыми актами и инструктивными письмами.</w:t>
      </w:r>
    </w:p>
    <w:p w:rsidR="001D7A68" w:rsidRPr="001D7A68" w:rsidRDefault="001D7A68" w:rsidP="001D7A6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32472">
        <w:rPr>
          <w:rStyle w:val="4"/>
          <w:sz w:val="28"/>
          <w:szCs w:val="28"/>
        </w:rPr>
        <w:t xml:space="preserve">Срок: </w:t>
      </w:r>
      <w:r w:rsidRPr="00EA2418">
        <w:rPr>
          <w:rFonts w:ascii="Times New Roman" w:hAnsi="Times New Roman" w:cs="Times New Roman"/>
          <w:sz w:val="28"/>
          <w:szCs w:val="28"/>
        </w:rPr>
        <w:t>с 18 по 20 октября 2018 года</w:t>
      </w:r>
    </w:p>
    <w:p w:rsidR="00307194" w:rsidRPr="00232472" w:rsidRDefault="00232472" w:rsidP="0023247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</w:t>
      </w:r>
      <w:r w:rsidR="00D225C3">
        <w:rPr>
          <w:rStyle w:val="4"/>
          <w:bCs/>
          <w:color w:val="000000"/>
          <w:sz w:val="28"/>
          <w:szCs w:val="28"/>
        </w:rPr>
        <w:t>4</w:t>
      </w:r>
      <w:r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>Сформировать группы экзаменаторов-собеседников и экспертов для проведения апробации и обеспечить их подготовку.</w:t>
      </w:r>
    </w:p>
    <w:p w:rsidR="00307194" w:rsidRPr="0023247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>Срок: до 1</w:t>
      </w:r>
      <w:r w:rsidR="001D7A68">
        <w:rPr>
          <w:rStyle w:val="4"/>
          <w:bCs/>
          <w:color w:val="000000"/>
          <w:sz w:val="28"/>
          <w:szCs w:val="28"/>
        </w:rPr>
        <w:t>0 октября</w:t>
      </w:r>
      <w:r w:rsidRPr="00232472">
        <w:rPr>
          <w:rStyle w:val="4"/>
          <w:bCs/>
          <w:color w:val="000000"/>
          <w:sz w:val="28"/>
          <w:szCs w:val="28"/>
        </w:rPr>
        <w:t xml:space="preserve"> 2018 года</w:t>
      </w:r>
    </w:p>
    <w:p w:rsidR="00307194" w:rsidRPr="00232472" w:rsidRDefault="00D225C3" w:rsidP="0023247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3.5</w:t>
      </w:r>
      <w:r w:rsidR="00232472"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Разместить на официальных сайтах МОУО и </w:t>
      </w:r>
      <w:r w:rsidR="00232472">
        <w:rPr>
          <w:rStyle w:val="4"/>
          <w:bCs/>
          <w:color w:val="000000"/>
          <w:sz w:val="28"/>
          <w:szCs w:val="28"/>
        </w:rPr>
        <w:t>ОО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 информацию о проведении апробации.</w:t>
      </w:r>
    </w:p>
    <w:p w:rsidR="00307194" w:rsidRPr="0023247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</w:t>
      </w:r>
      <w:r w:rsidR="001D7A68">
        <w:rPr>
          <w:rStyle w:val="4"/>
          <w:bCs/>
          <w:color w:val="000000"/>
          <w:sz w:val="28"/>
          <w:szCs w:val="28"/>
        </w:rPr>
        <w:t xml:space="preserve">октябрь-ноябрь </w:t>
      </w:r>
      <w:r w:rsidRPr="00232472">
        <w:rPr>
          <w:rStyle w:val="4"/>
          <w:bCs/>
          <w:color w:val="000000"/>
          <w:sz w:val="28"/>
          <w:szCs w:val="28"/>
        </w:rPr>
        <w:t>2018 года</w:t>
      </w:r>
    </w:p>
    <w:p w:rsidR="00307194" w:rsidRPr="00232472" w:rsidRDefault="00232472" w:rsidP="0023247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</w:t>
      </w:r>
      <w:r w:rsidR="00D225C3">
        <w:rPr>
          <w:rStyle w:val="4"/>
          <w:bCs/>
          <w:color w:val="000000"/>
          <w:sz w:val="28"/>
          <w:szCs w:val="28"/>
        </w:rPr>
        <w:t>6</w:t>
      </w:r>
      <w:r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>Организовать разъяснительную работу  с выпускниками ОО, родителями, общественностью об особенностях проведения апробации.</w:t>
      </w:r>
    </w:p>
    <w:p w:rsidR="00307194" w:rsidRPr="0023247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>Срок: январь-апрель 2018 года</w:t>
      </w:r>
    </w:p>
    <w:p w:rsidR="00307194" w:rsidRPr="00232472" w:rsidRDefault="00D225C3" w:rsidP="00A251CD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3.7</w:t>
      </w:r>
      <w:r w:rsidR="00A251CD"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Обеспечить функционирование защищенного канала передачи данных между ОО </w:t>
      </w:r>
      <w:r w:rsidR="00A251CD">
        <w:rPr>
          <w:rStyle w:val="4"/>
          <w:bCs/>
          <w:color w:val="000000"/>
          <w:sz w:val="28"/>
          <w:szCs w:val="28"/>
        </w:rPr>
        <w:t xml:space="preserve"> и РОО.</w:t>
      </w:r>
    </w:p>
    <w:p w:rsidR="001D7A68" w:rsidRPr="00232472" w:rsidRDefault="00307194" w:rsidP="001D7A68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</w:t>
      </w:r>
      <w:r w:rsidR="001D7A68">
        <w:rPr>
          <w:rStyle w:val="4"/>
          <w:bCs/>
          <w:color w:val="000000"/>
          <w:sz w:val="28"/>
          <w:szCs w:val="28"/>
        </w:rPr>
        <w:t xml:space="preserve">октябрь-ноябрь </w:t>
      </w:r>
      <w:r w:rsidR="001D7A68" w:rsidRPr="00232472">
        <w:rPr>
          <w:rStyle w:val="4"/>
          <w:bCs/>
          <w:color w:val="000000"/>
          <w:sz w:val="28"/>
          <w:szCs w:val="28"/>
        </w:rPr>
        <w:t>2018 года</w:t>
      </w:r>
    </w:p>
    <w:p w:rsidR="00307194" w:rsidRPr="00232472" w:rsidRDefault="00D225C3" w:rsidP="001D7A68">
      <w:pPr>
        <w:pStyle w:val="41"/>
        <w:shd w:val="clear" w:color="auto" w:fill="auto"/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3.8</w:t>
      </w:r>
      <w:r w:rsidR="00A251CD"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>Скорректировать расписание учебных занятий в день проведения апробации.</w:t>
      </w:r>
    </w:p>
    <w:p w:rsidR="001D7A68" w:rsidRPr="001D7A68" w:rsidRDefault="00307194" w:rsidP="001D7A6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32472">
        <w:rPr>
          <w:rStyle w:val="4"/>
          <w:sz w:val="28"/>
          <w:szCs w:val="28"/>
        </w:rPr>
        <w:t>Срок:</w:t>
      </w:r>
      <w:r w:rsidR="001D7A68" w:rsidRPr="001D7A68">
        <w:rPr>
          <w:rFonts w:ascii="Times New Roman" w:hAnsi="Times New Roman" w:cs="Times New Roman"/>
          <w:sz w:val="28"/>
          <w:szCs w:val="28"/>
        </w:rPr>
        <w:t xml:space="preserve"> </w:t>
      </w:r>
      <w:r w:rsidR="001D7A68" w:rsidRPr="00EA2418">
        <w:rPr>
          <w:rFonts w:ascii="Times New Roman" w:hAnsi="Times New Roman" w:cs="Times New Roman"/>
          <w:sz w:val="28"/>
          <w:szCs w:val="28"/>
        </w:rPr>
        <w:t>с 18 по 20 октября 2018 года</w:t>
      </w:r>
    </w:p>
    <w:p w:rsidR="00307194" w:rsidRPr="0023247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</w:p>
    <w:p w:rsidR="00307194" w:rsidRPr="00232472" w:rsidRDefault="00A251CD" w:rsidP="00A251CD">
      <w:pPr>
        <w:pStyle w:val="41"/>
        <w:shd w:val="clear" w:color="auto" w:fill="auto"/>
        <w:tabs>
          <w:tab w:val="left" w:pos="1510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</w:t>
      </w:r>
      <w:r w:rsidR="00D225C3">
        <w:rPr>
          <w:rStyle w:val="4"/>
          <w:bCs/>
          <w:color w:val="000000"/>
          <w:sz w:val="28"/>
          <w:szCs w:val="28"/>
        </w:rPr>
        <w:t>9</w:t>
      </w:r>
      <w:r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Подготовить аудитории для проведения апробации с оборудованным </w:t>
      </w:r>
      <w:r w:rsidR="00307194" w:rsidRPr="00232472">
        <w:rPr>
          <w:rStyle w:val="4"/>
          <w:bCs/>
          <w:color w:val="000000"/>
          <w:sz w:val="28"/>
          <w:szCs w:val="28"/>
        </w:rPr>
        <w:lastRenderedPageBreak/>
        <w:t>рабочим местом для осуществления аудиозаписи ответов участников итогового собеседования (диктофон, компьютерные программы и т.д.).</w:t>
      </w:r>
    </w:p>
    <w:p w:rsidR="001D7A68" w:rsidRPr="001D7A68" w:rsidRDefault="001D7A68" w:rsidP="001D7A6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32472">
        <w:rPr>
          <w:rStyle w:val="4"/>
          <w:sz w:val="28"/>
          <w:szCs w:val="28"/>
        </w:rPr>
        <w:t>Срок:</w:t>
      </w:r>
      <w:r w:rsidRPr="001D7A68">
        <w:rPr>
          <w:rFonts w:ascii="Times New Roman" w:hAnsi="Times New Roman" w:cs="Times New Roman"/>
          <w:sz w:val="28"/>
          <w:szCs w:val="28"/>
        </w:rPr>
        <w:t xml:space="preserve"> </w:t>
      </w:r>
      <w:r w:rsidRPr="00EA2418">
        <w:rPr>
          <w:rFonts w:ascii="Times New Roman" w:hAnsi="Times New Roman" w:cs="Times New Roman"/>
          <w:sz w:val="28"/>
          <w:szCs w:val="28"/>
        </w:rPr>
        <w:t>с 18 по 20 октября 2018 года</w:t>
      </w:r>
    </w:p>
    <w:p w:rsidR="00307194" w:rsidRPr="00232472" w:rsidRDefault="00D225C3" w:rsidP="00A251CD">
      <w:pPr>
        <w:pStyle w:val="41"/>
        <w:shd w:val="clear" w:color="auto" w:fill="auto"/>
        <w:tabs>
          <w:tab w:val="left" w:pos="1284"/>
        </w:tabs>
        <w:spacing w:line="324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3.10</w:t>
      </w:r>
      <w:r w:rsidR="00A251CD"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>Обеспечить тиражирование материалов для апробации согласно требованиям по информационной безопасности в день проведения апробации.</w:t>
      </w:r>
    </w:p>
    <w:p w:rsidR="00307194" w:rsidRPr="00232472" w:rsidRDefault="00A251CD" w:rsidP="00A251CD">
      <w:pPr>
        <w:pStyle w:val="41"/>
        <w:shd w:val="clear" w:color="auto" w:fill="auto"/>
        <w:tabs>
          <w:tab w:val="left" w:pos="1510"/>
        </w:tabs>
        <w:spacing w:line="324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3.1</w:t>
      </w:r>
      <w:r w:rsidR="00D225C3">
        <w:rPr>
          <w:rStyle w:val="4"/>
          <w:bCs/>
          <w:color w:val="000000"/>
          <w:sz w:val="28"/>
          <w:szCs w:val="28"/>
        </w:rPr>
        <w:t>1</w:t>
      </w:r>
      <w:r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Выдать </w:t>
      </w:r>
      <w:proofErr w:type="gramStart"/>
      <w:r w:rsidR="00307194" w:rsidRPr="00232472">
        <w:rPr>
          <w:rStyle w:val="4"/>
          <w:bCs/>
          <w:color w:val="000000"/>
          <w:sz w:val="28"/>
          <w:szCs w:val="28"/>
        </w:rPr>
        <w:t>обучающимся</w:t>
      </w:r>
      <w:proofErr w:type="gramEnd"/>
      <w:r w:rsidR="00307194" w:rsidRPr="00232472">
        <w:rPr>
          <w:rStyle w:val="4"/>
          <w:bCs/>
          <w:color w:val="000000"/>
          <w:sz w:val="28"/>
          <w:szCs w:val="28"/>
        </w:rPr>
        <w:t xml:space="preserve"> 9 классов результаты итогового собеседования по русскому языку в течение суток со дня проведения апробации.</w:t>
      </w:r>
    </w:p>
    <w:p w:rsidR="00307194" w:rsidRPr="00232472" w:rsidRDefault="00A251CD" w:rsidP="00A251CD">
      <w:pPr>
        <w:pStyle w:val="41"/>
        <w:shd w:val="clear" w:color="auto" w:fill="auto"/>
        <w:tabs>
          <w:tab w:val="left" w:pos="1510"/>
        </w:tabs>
        <w:spacing w:line="324" w:lineRule="exact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3.1</w:t>
      </w:r>
      <w:r w:rsidR="00D225C3">
        <w:rPr>
          <w:rStyle w:val="4"/>
          <w:bCs/>
          <w:color w:val="000000"/>
          <w:sz w:val="28"/>
          <w:szCs w:val="28"/>
        </w:rPr>
        <w:t>2</w:t>
      </w:r>
      <w:r>
        <w:rPr>
          <w:rStyle w:val="4"/>
          <w:bCs/>
          <w:color w:val="000000"/>
          <w:sz w:val="28"/>
          <w:szCs w:val="28"/>
        </w:rPr>
        <w:t>.</w:t>
      </w:r>
      <w:r w:rsidR="00307194" w:rsidRPr="00232472">
        <w:rPr>
          <w:rStyle w:val="4"/>
          <w:bCs/>
          <w:color w:val="000000"/>
          <w:sz w:val="28"/>
          <w:szCs w:val="28"/>
        </w:rPr>
        <w:t>Передать в Р</w:t>
      </w:r>
      <w:r>
        <w:rPr>
          <w:rStyle w:val="4"/>
          <w:bCs/>
          <w:color w:val="000000"/>
          <w:sz w:val="28"/>
          <w:szCs w:val="28"/>
        </w:rPr>
        <w:t>ОО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 информацию с результатами апробации.</w:t>
      </w:r>
    </w:p>
    <w:p w:rsidR="00876BFB" w:rsidRPr="00232472" w:rsidRDefault="00876BFB" w:rsidP="00876BFB">
      <w:pPr>
        <w:pStyle w:val="41"/>
        <w:shd w:val="clear" w:color="auto" w:fill="auto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3.1</w:t>
      </w:r>
      <w:r w:rsidR="00D225C3">
        <w:rPr>
          <w:rStyle w:val="4"/>
          <w:bCs/>
          <w:color w:val="000000"/>
          <w:sz w:val="28"/>
          <w:szCs w:val="28"/>
        </w:rPr>
        <w:t>3</w:t>
      </w:r>
      <w:r>
        <w:rPr>
          <w:rStyle w:val="4"/>
          <w:bCs/>
          <w:color w:val="000000"/>
          <w:sz w:val="28"/>
          <w:szCs w:val="28"/>
        </w:rPr>
        <w:t>.</w:t>
      </w:r>
      <w:r w:rsidRPr="00232472">
        <w:rPr>
          <w:rStyle w:val="4"/>
          <w:bCs/>
          <w:color w:val="000000"/>
          <w:sz w:val="28"/>
          <w:szCs w:val="28"/>
        </w:rPr>
        <w:t>Подготовить информационно-аналитический отчет по итогам проведения апробации.</w:t>
      </w:r>
    </w:p>
    <w:p w:rsidR="00876BFB" w:rsidRPr="00232472" w:rsidRDefault="00876BFB" w:rsidP="00876BFB">
      <w:pPr>
        <w:pStyle w:val="a6"/>
        <w:shd w:val="clear" w:color="auto" w:fill="auto"/>
        <w:tabs>
          <w:tab w:val="left" w:pos="1588"/>
        </w:tabs>
        <w:spacing w:before="0" w:after="0"/>
        <w:ind w:right="20" w:firstLine="0"/>
        <w:jc w:val="left"/>
        <w:rPr>
          <w:rStyle w:val="1"/>
          <w:sz w:val="28"/>
          <w:szCs w:val="28"/>
        </w:rPr>
      </w:pPr>
    </w:p>
    <w:p w:rsidR="00876BFB" w:rsidRPr="00232472" w:rsidRDefault="00876BFB" w:rsidP="00876BF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D225C3">
        <w:rPr>
          <w:rStyle w:val="4"/>
          <w:b/>
          <w:bCs/>
          <w:color w:val="000000"/>
          <w:sz w:val="28"/>
          <w:szCs w:val="28"/>
        </w:rPr>
        <w:t>4.</w:t>
      </w:r>
      <w:r w:rsidRPr="00232472">
        <w:rPr>
          <w:rStyle w:val="4"/>
          <w:bCs/>
          <w:color w:val="000000"/>
          <w:sz w:val="28"/>
          <w:szCs w:val="28"/>
        </w:rPr>
        <w:t>Утвердить  состав  групп экзаменаторов-собеседников и экспертов</w:t>
      </w:r>
      <w:r>
        <w:rPr>
          <w:rStyle w:val="4"/>
          <w:bCs/>
          <w:color w:val="000000"/>
          <w:sz w:val="28"/>
          <w:szCs w:val="28"/>
        </w:rPr>
        <w:t xml:space="preserve">, </w:t>
      </w:r>
      <w:r w:rsidRPr="00D04CCA">
        <w:rPr>
          <w:b w:val="0"/>
          <w:sz w:val="28"/>
          <w:szCs w:val="28"/>
        </w:rPr>
        <w:t>технических специалистов, организаторов</w:t>
      </w:r>
      <w:r w:rsidRPr="00232472">
        <w:rPr>
          <w:rStyle w:val="4"/>
          <w:bCs/>
          <w:color w:val="000000"/>
          <w:sz w:val="28"/>
          <w:szCs w:val="28"/>
        </w:rPr>
        <w:t xml:space="preserve"> для проведения апробации и обеспечить их </w:t>
      </w:r>
      <w:r>
        <w:rPr>
          <w:rStyle w:val="4"/>
          <w:bCs/>
          <w:color w:val="000000"/>
          <w:sz w:val="28"/>
          <w:szCs w:val="28"/>
        </w:rPr>
        <w:t>подготовку</w:t>
      </w:r>
      <w:proofErr w:type="gramStart"/>
      <w:r>
        <w:rPr>
          <w:rStyle w:val="4"/>
          <w:bCs/>
          <w:color w:val="000000"/>
          <w:sz w:val="28"/>
          <w:szCs w:val="28"/>
        </w:rPr>
        <w:t>.</w:t>
      </w:r>
      <w:proofErr w:type="gramEnd"/>
      <w:r>
        <w:rPr>
          <w:rStyle w:val="4"/>
          <w:bCs/>
          <w:color w:val="000000"/>
          <w:sz w:val="28"/>
          <w:szCs w:val="28"/>
        </w:rPr>
        <w:t xml:space="preserve"> (</w:t>
      </w:r>
      <w:proofErr w:type="gramStart"/>
      <w:r>
        <w:rPr>
          <w:rStyle w:val="4"/>
          <w:bCs/>
          <w:color w:val="000000"/>
          <w:sz w:val="28"/>
          <w:szCs w:val="28"/>
        </w:rPr>
        <w:t>с</w:t>
      </w:r>
      <w:proofErr w:type="gramEnd"/>
      <w:r>
        <w:rPr>
          <w:rStyle w:val="4"/>
          <w:bCs/>
          <w:color w:val="000000"/>
          <w:sz w:val="28"/>
          <w:szCs w:val="28"/>
        </w:rPr>
        <w:t>м. приложение №1</w:t>
      </w:r>
      <w:r w:rsidRPr="00232472">
        <w:rPr>
          <w:rStyle w:val="4"/>
          <w:bCs/>
          <w:color w:val="000000"/>
          <w:sz w:val="28"/>
          <w:szCs w:val="28"/>
        </w:rPr>
        <w:t>)</w:t>
      </w:r>
    </w:p>
    <w:p w:rsidR="00876BFB" w:rsidRPr="00232472" w:rsidRDefault="00876BFB" w:rsidP="00876BFB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>Срок: до 1</w:t>
      </w:r>
      <w:r w:rsidR="00D225C3">
        <w:rPr>
          <w:rStyle w:val="4"/>
          <w:bCs/>
          <w:color w:val="000000"/>
          <w:sz w:val="28"/>
          <w:szCs w:val="28"/>
        </w:rPr>
        <w:t>0</w:t>
      </w:r>
      <w:r w:rsidRPr="00232472">
        <w:rPr>
          <w:rStyle w:val="4"/>
          <w:bCs/>
          <w:color w:val="000000"/>
          <w:sz w:val="28"/>
          <w:szCs w:val="28"/>
        </w:rPr>
        <w:t xml:space="preserve"> </w:t>
      </w:r>
      <w:r w:rsidR="00D225C3">
        <w:rPr>
          <w:rStyle w:val="4"/>
          <w:bCs/>
          <w:color w:val="000000"/>
          <w:sz w:val="28"/>
          <w:szCs w:val="28"/>
        </w:rPr>
        <w:t xml:space="preserve">октября </w:t>
      </w:r>
      <w:r w:rsidRPr="00232472">
        <w:rPr>
          <w:rStyle w:val="4"/>
          <w:bCs/>
          <w:color w:val="000000"/>
          <w:sz w:val="28"/>
          <w:szCs w:val="28"/>
        </w:rPr>
        <w:t>2018 года</w:t>
      </w:r>
    </w:p>
    <w:p w:rsidR="00876BFB" w:rsidRPr="00232472" w:rsidRDefault="00876BFB" w:rsidP="00876BFB">
      <w:pPr>
        <w:pStyle w:val="41"/>
        <w:shd w:val="clear" w:color="auto" w:fill="auto"/>
        <w:spacing w:after="300" w:line="328" w:lineRule="exact"/>
        <w:rPr>
          <w:rStyle w:val="4"/>
          <w:bCs/>
          <w:color w:val="000000"/>
          <w:sz w:val="28"/>
          <w:szCs w:val="28"/>
        </w:rPr>
      </w:pPr>
      <w:r w:rsidRPr="00D225C3">
        <w:rPr>
          <w:sz w:val="28"/>
          <w:szCs w:val="28"/>
        </w:rPr>
        <w:t>5.</w:t>
      </w:r>
      <w:proofErr w:type="gramStart"/>
      <w:r w:rsidRPr="00232472">
        <w:rPr>
          <w:b w:val="0"/>
          <w:sz w:val="28"/>
          <w:szCs w:val="28"/>
        </w:rPr>
        <w:t>Контроль за</w:t>
      </w:r>
      <w:proofErr w:type="gramEnd"/>
      <w:r w:rsidRPr="00232472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876BFB" w:rsidRDefault="00876BFB" w:rsidP="00876BF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BFB" w:rsidRPr="00047B64" w:rsidRDefault="00876BFB" w:rsidP="00876BF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Начальник РОО                                                            Н.В. Стародубцева</w:t>
      </w:r>
    </w:p>
    <w:p w:rsidR="00876BFB" w:rsidRDefault="00876BFB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307194" w:rsidRDefault="00307194" w:rsidP="00007D23">
      <w:pPr>
        <w:pStyle w:val="41"/>
        <w:shd w:val="clear" w:color="auto" w:fill="auto"/>
        <w:spacing w:line="324" w:lineRule="exact"/>
        <w:ind w:right="40"/>
        <w:jc w:val="center"/>
        <w:rPr>
          <w:rStyle w:val="4"/>
          <w:b/>
          <w:bCs/>
          <w:color w:val="000000"/>
        </w:rPr>
      </w:pPr>
      <w:r w:rsidRPr="00232472">
        <w:rPr>
          <w:b w:val="0"/>
          <w:sz w:val="28"/>
          <w:szCs w:val="28"/>
        </w:rPr>
        <w:br w:type="page"/>
      </w:r>
    </w:p>
    <w:p w:rsidR="00D04CCA" w:rsidRDefault="00D04CCA" w:rsidP="00307194">
      <w:pPr>
        <w:jc w:val="right"/>
        <w:rPr>
          <w:rStyle w:val="4"/>
          <w:bCs w:val="0"/>
        </w:rPr>
        <w:sectPr w:rsidR="00D04CCA" w:rsidSect="00D225C3">
          <w:headerReference w:type="default" r:id="rId10"/>
          <w:pgSz w:w="11909" w:h="16838"/>
          <w:pgMar w:top="397" w:right="397" w:bottom="397" w:left="1701" w:header="0" w:footer="6" w:gutter="0"/>
          <w:cols w:space="720"/>
          <w:noEndnote/>
          <w:docGrid w:linePitch="360"/>
        </w:sectPr>
      </w:pPr>
    </w:p>
    <w:p w:rsidR="00307194" w:rsidRPr="00307194" w:rsidRDefault="00307194" w:rsidP="00307194">
      <w:pPr>
        <w:jc w:val="right"/>
        <w:rPr>
          <w:rStyle w:val="4"/>
          <w:bCs w:val="0"/>
        </w:rPr>
      </w:pPr>
      <w:r w:rsidRPr="00307194">
        <w:rPr>
          <w:rStyle w:val="4"/>
          <w:bCs w:val="0"/>
        </w:rPr>
        <w:lastRenderedPageBreak/>
        <w:t xml:space="preserve">Приложение №1 </w:t>
      </w:r>
    </w:p>
    <w:p w:rsidR="00D225C3" w:rsidRPr="00D225C3" w:rsidRDefault="00307194" w:rsidP="00D225C3">
      <w:pPr>
        <w:jc w:val="right"/>
        <w:rPr>
          <w:rFonts w:ascii="Times New Roman" w:hAnsi="Times New Roman" w:cs="Times New Roman"/>
          <w:sz w:val="28"/>
          <w:szCs w:val="28"/>
        </w:rPr>
      </w:pPr>
      <w:r w:rsidRPr="00D225C3">
        <w:rPr>
          <w:rStyle w:val="4"/>
          <w:b w:val="0"/>
          <w:bCs w:val="0"/>
          <w:sz w:val="28"/>
          <w:szCs w:val="28"/>
        </w:rPr>
        <w:t>к приказу РОО</w:t>
      </w:r>
      <w:r w:rsidRPr="00D225C3">
        <w:rPr>
          <w:rStyle w:val="4"/>
          <w:bCs w:val="0"/>
          <w:sz w:val="28"/>
          <w:szCs w:val="28"/>
        </w:rPr>
        <w:t xml:space="preserve"> от </w:t>
      </w:r>
      <w:r w:rsidR="00D225C3" w:rsidRPr="00D225C3">
        <w:rPr>
          <w:rFonts w:ascii="Times New Roman" w:hAnsi="Times New Roman" w:cs="Times New Roman"/>
          <w:sz w:val="28"/>
          <w:szCs w:val="28"/>
        </w:rPr>
        <w:t>05.10.2018 г.  № 338</w:t>
      </w:r>
    </w:p>
    <w:p w:rsidR="00307194" w:rsidRDefault="00307194" w:rsidP="003071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194" w:rsidRPr="00307194" w:rsidRDefault="00307194" w:rsidP="003071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5C3" w:rsidRPr="00D225C3" w:rsidRDefault="00D225C3" w:rsidP="00D225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5C3">
        <w:rPr>
          <w:rFonts w:ascii="Times New Roman" w:hAnsi="Times New Roman" w:cs="Times New Roman"/>
          <w:sz w:val="28"/>
          <w:szCs w:val="28"/>
        </w:rPr>
        <w:t>График выполнения пробного устного собеседования по русскому языку в 9 классах</w:t>
      </w:r>
    </w:p>
    <w:tbl>
      <w:tblPr>
        <w:tblStyle w:val="af2"/>
        <w:tblW w:w="15209" w:type="dxa"/>
        <w:tblLook w:val="04A0"/>
      </w:tblPr>
      <w:tblGrid>
        <w:gridCol w:w="5353"/>
        <w:gridCol w:w="4785"/>
        <w:gridCol w:w="5071"/>
      </w:tblGrid>
      <w:tr w:rsidR="00D225C3" w:rsidTr="00D225C3">
        <w:trPr>
          <w:trHeight w:val="27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b/>
                <w:sz w:val="28"/>
                <w:szCs w:val="28"/>
              </w:rPr>
              <w:t>18.10. 2018г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b/>
                <w:sz w:val="28"/>
                <w:szCs w:val="28"/>
              </w:rPr>
              <w:t>19.10 2018г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b/>
                <w:sz w:val="28"/>
                <w:szCs w:val="28"/>
              </w:rPr>
              <w:t>20.10. 2018г</w:t>
            </w:r>
          </w:p>
        </w:tc>
      </w:tr>
      <w:tr w:rsidR="00D225C3" w:rsidTr="00D225C3">
        <w:trPr>
          <w:trHeight w:val="25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Герасимовская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11.20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Кувайская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10.00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Мустаевская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11.00</w:t>
            </w:r>
          </w:p>
        </w:tc>
      </w:tr>
      <w:tr w:rsidR="00D225C3" w:rsidTr="00D225C3">
        <w:trPr>
          <w:trHeight w:val="25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Горная ООШ в 9.00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Кулагинская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9.00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Покровская СОШ в 9.00</w:t>
            </w:r>
          </w:p>
        </w:tc>
      </w:tr>
      <w:tr w:rsidR="00D225C3" w:rsidTr="00D225C3">
        <w:trPr>
          <w:trHeight w:val="27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ООШ в 12.00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13.00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5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Козловская ООШ в 11.00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Мрясовская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ООШ в 9.00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46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ООШ в 10.30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Нестеровская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11.40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54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Лапазская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9.30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НСОШ № 3 им. ген. А.И. Елагина в 11.30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7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Новокиндельская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ООШ в 9.45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НСОШ № 4 в 9.00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5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НСОШ № 1 в 10.00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НСОШ № 1 в 10.00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5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НСОШ № 2 в 9.00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НСОШ № 2 в 9.00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7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Платовская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9.00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Ржавская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ООШ в 10.30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64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Старобелогорская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13.00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Рыбкинская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9.00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6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Хлебовская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ООШ в 12.10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Электрозаводская СОШ в 10.00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57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Сузановская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10.00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61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Ключевская ООШ</w:t>
            </w: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Судьбодаровская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10.00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266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Барабановская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СОШ в 10.00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C3" w:rsidTr="00D225C3">
        <w:trPr>
          <w:trHeight w:val="534"/>
        </w:trPr>
        <w:tc>
          <w:tcPr>
            <w:tcW w:w="5353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 ООШ в 10.00</w:t>
            </w:r>
          </w:p>
        </w:tc>
        <w:tc>
          <w:tcPr>
            <w:tcW w:w="5071" w:type="dxa"/>
          </w:tcPr>
          <w:p w:rsidR="00D225C3" w:rsidRPr="00D225C3" w:rsidRDefault="00D225C3" w:rsidP="0075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CCA" w:rsidRDefault="00D04CCA" w:rsidP="00B2188D">
      <w:pPr>
        <w:pStyle w:val="41"/>
        <w:shd w:val="clear" w:color="auto" w:fill="auto"/>
        <w:spacing w:after="300" w:line="328" w:lineRule="exact"/>
        <w:rPr>
          <w:rStyle w:val="4"/>
          <w:b/>
          <w:bCs/>
          <w:color w:val="000000"/>
        </w:rPr>
        <w:sectPr w:rsidR="00D04CCA" w:rsidSect="00D04CCA">
          <w:pgSz w:w="16838" w:h="11909" w:orient="landscape"/>
          <w:pgMar w:top="1230" w:right="1293" w:bottom="1208" w:left="941" w:header="0" w:footer="6" w:gutter="0"/>
          <w:cols w:space="720"/>
          <w:noEndnote/>
          <w:docGrid w:linePitch="360"/>
        </w:sectPr>
      </w:pPr>
    </w:p>
    <w:p w:rsidR="00307194" w:rsidRDefault="00307194" w:rsidP="00B2188D">
      <w:pPr>
        <w:pStyle w:val="41"/>
        <w:shd w:val="clear" w:color="auto" w:fill="auto"/>
        <w:spacing w:after="300" w:line="328" w:lineRule="exact"/>
        <w:rPr>
          <w:rStyle w:val="4"/>
          <w:b/>
          <w:bCs/>
          <w:color w:val="000000"/>
        </w:rPr>
      </w:pPr>
    </w:p>
    <w:sectPr w:rsidR="00307194" w:rsidSect="00B2188D">
      <w:pgSz w:w="11909" w:h="16838"/>
      <w:pgMar w:top="1291" w:right="1208" w:bottom="94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62" w:rsidRDefault="00BD2C6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BD2C62" w:rsidRDefault="00BD2C62" w:rsidP="0030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62" w:rsidRDefault="00BD2C6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BD2C62" w:rsidRDefault="00BD2C62" w:rsidP="0030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94" w:rsidRDefault="000E5598">
    <w:pPr>
      <w:rPr>
        <w:color w:val="auto"/>
        <w:sz w:val="2"/>
        <w:szCs w:val="2"/>
      </w:rPr>
    </w:pPr>
    <w:r w:rsidRPr="000E55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pt;margin-top:54.8pt;width:7.55pt;height:6.6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07194" w:rsidRDefault="000E559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3042E0" w:rsidRPr="003042E0">
                    <w:rPr>
                      <w:rStyle w:val="a8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ED47164"/>
    <w:multiLevelType w:val="multilevel"/>
    <w:tmpl w:val="B52831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760AAC"/>
    <w:multiLevelType w:val="multilevel"/>
    <w:tmpl w:val="448AC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9591EE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6EBD0B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74356A52"/>
    <w:multiLevelType w:val="multilevel"/>
    <w:tmpl w:val="44304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7258F"/>
    <w:rsid w:val="00007D23"/>
    <w:rsid w:val="00013ECF"/>
    <w:rsid w:val="000E2157"/>
    <w:rsid w:val="000E5598"/>
    <w:rsid w:val="001A4CBA"/>
    <w:rsid w:val="001D7A68"/>
    <w:rsid w:val="00232472"/>
    <w:rsid w:val="00281A2B"/>
    <w:rsid w:val="00285B08"/>
    <w:rsid w:val="002C7D92"/>
    <w:rsid w:val="003042E0"/>
    <w:rsid w:val="00307194"/>
    <w:rsid w:val="00351C68"/>
    <w:rsid w:val="00361DA5"/>
    <w:rsid w:val="003727E7"/>
    <w:rsid w:val="004544D4"/>
    <w:rsid w:val="00484747"/>
    <w:rsid w:val="00670AF1"/>
    <w:rsid w:val="007C184C"/>
    <w:rsid w:val="008208A1"/>
    <w:rsid w:val="0087258F"/>
    <w:rsid w:val="00876BFB"/>
    <w:rsid w:val="00950A17"/>
    <w:rsid w:val="00971A22"/>
    <w:rsid w:val="00A251CD"/>
    <w:rsid w:val="00AE5F06"/>
    <w:rsid w:val="00B2188D"/>
    <w:rsid w:val="00B95797"/>
    <w:rsid w:val="00BD2C62"/>
    <w:rsid w:val="00CC7630"/>
    <w:rsid w:val="00D04CCA"/>
    <w:rsid w:val="00D225C3"/>
    <w:rsid w:val="00EA1AF4"/>
    <w:rsid w:val="00EA2418"/>
    <w:rsid w:val="00F5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4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1B4"/>
    <w:rPr>
      <w:color w:val="AFA497"/>
      <w:u w:val="single"/>
    </w:rPr>
  </w:style>
  <w:style w:type="character" w:customStyle="1" w:styleId="a4">
    <w:name w:val="Сноска_"/>
    <w:basedOn w:val="a0"/>
    <w:link w:val="a5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Exact">
    <w:name w:val="Основной текст Exact"/>
    <w:basedOn w:val="a0"/>
    <w:uiPriority w:val="99"/>
    <w:rsid w:val="00F511B4"/>
    <w:rPr>
      <w:rFonts w:ascii="Times New Roman" w:hAnsi="Times New Roman" w:cs="Times New Roman"/>
      <w:spacing w:val="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F511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Заголовок №2_"/>
    <w:basedOn w:val="a0"/>
    <w:link w:val="22"/>
    <w:uiPriority w:val="99"/>
    <w:rsid w:val="00F511B4"/>
    <w:rPr>
      <w:rFonts w:ascii="Times New Roman" w:hAnsi="Times New Roman" w:cs="Times New Roman"/>
      <w:b/>
      <w:bCs/>
      <w:spacing w:val="11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F511B4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basedOn w:val="a0"/>
    <w:link w:val="a6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1"/>
    <w:uiPriority w:val="99"/>
    <w:rsid w:val="00F511B4"/>
    <w:rPr>
      <w:spacing w:val="70"/>
    </w:rPr>
  </w:style>
  <w:style w:type="character" w:customStyle="1" w:styleId="11">
    <w:name w:val="Основной текст + 11"/>
    <w:aliases w:val="5 pt"/>
    <w:basedOn w:val="1"/>
    <w:uiPriority w:val="99"/>
    <w:rsid w:val="00F511B4"/>
    <w:rPr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_"/>
    <w:basedOn w:val="a0"/>
    <w:link w:val="10"/>
    <w:uiPriority w:val="99"/>
    <w:rsid w:val="00F511B4"/>
    <w:rPr>
      <w:rFonts w:ascii="Arial" w:hAnsi="Arial" w:cs="Arial"/>
      <w:spacing w:val="20"/>
      <w:sz w:val="15"/>
      <w:szCs w:val="15"/>
      <w:u w:val="none"/>
    </w:rPr>
  </w:style>
  <w:style w:type="character" w:customStyle="1" w:styleId="a8">
    <w:name w:val="Колонтитул"/>
    <w:basedOn w:val="a7"/>
    <w:uiPriority w:val="99"/>
    <w:rsid w:val="00F511B4"/>
  </w:style>
  <w:style w:type="paragraph" w:styleId="a6">
    <w:name w:val="Body Text"/>
    <w:basedOn w:val="a"/>
    <w:link w:val="1"/>
    <w:uiPriority w:val="99"/>
    <w:rsid w:val="00F511B4"/>
    <w:pPr>
      <w:shd w:val="clear" w:color="auto" w:fill="FFFFFF"/>
      <w:spacing w:before="300" w:after="300" w:line="331" w:lineRule="exact"/>
      <w:ind w:hanging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link w:val="a6"/>
    <w:uiPriority w:val="99"/>
    <w:semiHidden/>
    <w:rsid w:val="00F511B4"/>
    <w:rPr>
      <w:rFonts w:cs="Courier New"/>
      <w:color w:val="000000"/>
    </w:rPr>
  </w:style>
  <w:style w:type="character" w:customStyle="1" w:styleId="Arial">
    <w:name w:val="Основной текст + Arial"/>
    <w:aliases w:val="17,5 pt8,Интервал -1 pt"/>
    <w:basedOn w:val="1"/>
    <w:uiPriority w:val="99"/>
    <w:rsid w:val="00F511B4"/>
    <w:rPr>
      <w:rFonts w:ascii="Arial" w:hAnsi="Arial" w:cs="Arial"/>
      <w:spacing w:val="-20"/>
      <w:sz w:val="35"/>
      <w:szCs w:val="35"/>
    </w:rPr>
  </w:style>
  <w:style w:type="character" w:customStyle="1" w:styleId="aa">
    <w:name w:val="Основной текст + Курсив"/>
    <w:basedOn w:val="1"/>
    <w:uiPriority w:val="99"/>
    <w:rsid w:val="00F511B4"/>
    <w:rPr>
      <w:i/>
      <w:iCs/>
      <w:noProof/>
    </w:rPr>
  </w:style>
  <w:style w:type="character" w:customStyle="1" w:styleId="12">
    <w:name w:val="Заголовок №1_"/>
    <w:basedOn w:val="a0"/>
    <w:link w:val="110"/>
    <w:uiPriority w:val="99"/>
    <w:rsid w:val="00F511B4"/>
    <w:rPr>
      <w:rFonts w:ascii="Impact" w:hAnsi="Impact" w:cs="Impact"/>
      <w:i/>
      <w:iCs/>
      <w:spacing w:val="-50"/>
      <w:sz w:val="28"/>
      <w:szCs w:val="28"/>
      <w:u w:val="none"/>
    </w:rPr>
  </w:style>
  <w:style w:type="character" w:customStyle="1" w:styleId="1TimesNewRoman">
    <w:name w:val="Заголовок №1 + Times New Roman"/>
    <w:aliases w:val="Не курсив,Интервал 0 pt"/>
    <w:basedOn w:val="12"/>
    <w:uiPriority w:val="99"/>
    <w:rsid w:val="00F511B4"/>
    <w:rPr>
      <w:rFonts w:ascii="Times New Roman" w:hAnsi="Times New Roman" w:cs="Times New Roman"/>
      <w:spacing w:val="0"/>
    </w:rPr>
  </w:style>
  <w:style w:type="character" w:customStyle="1" w:styleId="13">
    <w:name w:val="Заголовок №1"/>
    <w:basedOn w:val="12"/>
    <w:uiPriority w:val="99"/>
    <w:rsid w:val="00F511B4"/>
    <w:rPr>
      <w:u w:val="single"/>
    </w:rPr>
  </w:style>
  <w:style w:type="character" w:customStyle="1" w:styleId="40">
    <w:name w:val="Основной текст (4)"/>
    <w:basedOn w:val="4"/>
    <w:uiPriority w:val="99"/>
    <w:rsid w:val="00F511B4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F511B4"/>
    <w:rPr>
      <w:u w:val="single"/>
    </w:rPr>
  </w:style>
  <w:style w:type="character" w:customStyle="1" w:styleId="14">
    <w:name w:val="Основной текст + Курсив1"/>
    <w:basedOn w:val="1"/>
    <w:uiPriority w:val="99"/>
    <w:rsid w:val="00F511B4"/>
    <w:rPr>
      <w:i/>
      <w:iCs/>
    </w:rPr>
  </w:style>
  <w:style w:type="character" w:customStyle="1" w:styleId="6">
    <w:name w:val="Основной текст (6)_"/>
    <w:basedOn w:val="a0"/>
    <w:link w:val="61"/>
    <w:uiPriority w:val="99"/>
    <w:rsid w:val="00F511B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0">
    <w:name w:val="Основной текст (6)"/>
    <w:basedOn w:val="6"/>
    <w:uiPriority w:val="99"/>
    <w:rsid w:val="00F511B4"/>
    <w:rPr>
      <w:u w:val="single"/>
    </w:rPr>
  </w:style>
  <w:style w:type="character" w:customStyle="1" w:styleId="6Impact">
    <w:name w:val="Основной текст (6) + Impact"/>
    <w:aliases w:val="12,5 pt7,Не полужирный,Не курсив1"/>
    <w:basedOn w:val="6"/>
    <w:uiPriority w:val="99"/>
    <w:rsid w:val="00F511B4"/>
    <w:rPr>
      <w:rFonts w:ascii="Impact" w:hAnsi="Impact" w:cs="Impact"/>
      <w:noProof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F511B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71">
    <w:name w:val="Основной текст (7) + Не курсив"/>
    <w:basedOn w:val="7"/>
    <w:uiPriority w:val="99"/>
    <w:rsid w:val="00F511B4"/>
  </w:style>
  <w:style w:type="character" w:customStyle="1" w:styleId="113">
    <w:name w:val="Основной текст + 113"/>
    <w:aliases w:val="5 pt6,Курсив"/>
    <w:basedOn w:val="1"/>
    <w:uiPriority w:val="99"/>
    <w:rsid w:val="00F511B4"/>
    <w:rPr>
      <w:i/>
      <w:iCs/>
      <w:sz w:val="23"/>
      <w:szCs w:val="23"/>
    </w:rPr>
  </w:style>
  <w:style w:type="character" w:customStyle="1" w:styleId="112">
    <w:name w:val="Основной текст + 112"/>
    <w:aliases w:val="5 pt5"/>
    <w:basedOn w:val="1"/>
    <w:uiPriority w:val="99"/>
    <w:rsid w:val="00F511B4"/>
    <w:rPr>
      <w:sz w:val="23"/>
      <w:szCs w:val="23"/>
    </w:rPr>
  </w:style>
  <w:style w:type="character" w:customStyle="1" w:styleId="111">
    <w:name w:val="Основной текст + 111"/>
    <w:aliases w:val="5 pt4,Полужирный"/>
    <w:basedOn w:val="1"/>
    <w:uiPriority w:val="99"/>
    <w:rsid w:val="00F511B4"/>
    <w:rPr>
      <w:b/>
      <w:bCs/>
      <w:sz w:val="23"/>
      <w:szCs w:val="23"/>
    </w:rPr>
  </w:style>
  <w:style w:type="character" w:customStyle="1" w:styleId="9">
    <w:name w:val="Основной текст + 9"/>
    <w:aliases w:val="5 pt3"/>
    <w:basedOn w:val="1"/>
    <w:uiPriority w:val="99"/>
    <w:rsid w:val="00F511B4"/>
    <w:rPr>
      <w:sz w:val="19"/>
      <w:szCs w:val="19"/>
    </w:rPr>
  </w:style>
  <w:style w:type="character" w:customStyle="1" w:styleId="10pt">
    <w:name w:val="Основной текст + 10 pt"/>
    <w:aliases w:val="Курсив1"/>
    <w:basedOn w:val="1"/>
    <w:uiPriority w:val="99"/>
    <w:rsid w:val="00F511B4"/>
    <w:rPr>
      <w:i/>
      <w:iCs/>
      <w:sz w:val="20"/>
      <w:szCs w:val="20"/>
    </w:rPr>
  </w:style>
  <w:style w:type="character" w:customStyle="1" w:styleId="8Exact">
    <w:name w:val="Основной текст (8) Exact"/>
    <w:basedOn w:val="a0"/>
    <w:uiPriority w:val="99"/>
    <w:rsid w:val="00F511B4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sid w:val="00F511B4"/>
    <w:rPr>
      <w:u w:val="single"/>
    </w:rPr>
  </w:style>
  <w:style w:type="character" w:customStyle="1" w:styleId="90">
    <w:name w:val="Основной текст (9)_"/>
    <w:basedOn w:val="a0"/>
    <w:link w:val="9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F511B4"/>
    <w:rPr>
      <w:b/>
      <w:bCs/>
      <w:sz w:val="18"/>
      <w:szCs w:val="18"/>
    </w:rPr>
  </w:style>
  <w:style w:type="character" w:customStyle="1" w:styleId="9pt0">
    <w:name w:val="Колонтитул + 9 pt"/>
    <w:aliases w:val="Интервал 0 pt1"/>
    <w:basedOn w:val="a7"/>
    <w:uiPriority w:val="99"/>
    <w:rsid w:val="00F511B4"/>
    <w:rPr>
      <w:noProof/>
      <w:spacing w:val="10"/>
      <w:sz w:val="18"/>
      <w:szCs w:val="18"/>
    </w:rPr>
  </w:style>
  <w:style w:type="character" w:customStyle="1" w:styleId="910">
    <w:name w:val="Основной текст + 91"/>
    <w:aliases w:val="5 pt2"/>
    <w:basedOn w:val="1"/>
    <w:uiPriority w:val="99"/>
    <w:rsid w:val="00F511B4"/>
    <w:rPr>
      <w:sz w:val="19"/>
      <w:szCs w:val="19"/>
    </w:rPr>
  </w:style>
  <w:style w:type="character" w:customStyle="1" w:styleId="31">
    <w:name w:val="Подпись к таблице (3)_"/>
    <w:basedOn w:val="a0"/>
    <w:link w:val="32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Заголовок №3_"/>
    <w:basedOn w:val="a0"/>
    <w:link w:val="34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F511B4"/>
    <w:rPr>
      <w:b/>
      <w:bCs/>
      <w:sz w:val="22"/>
      <w:szCs w:val="22"/>
    </w:rPr>
  </w:style>
  <w:style w:type="character" w:customStyle="1" w:styleId="72">
    <w:name w:val="Основной текст + 7"/>
    <w:aliases w:val="5 pt1"/>
    <w:basedOn w:val="1"/>
    <w:uiPriority w:val="99"/>
    <w:rsid w:val="00F511B4"/>
    <w:rPr>
      <w:sz w:val="15"/>
      <w:szCs w:val="15"/>
    </w:rPr>
  </w:style>
  <w:style w:type="character" w:customStyle="1" w:styleId="ab">
    <w:name w:val="Подпись к таблице_"/>
    <w:basedOn w:val="a0"/>
    <w:link w:val="ac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2">
    <w:name w:val="Подпись к таблице (4)_"/>
    <w:basedOn w:val="a0"/>
    <w:link w:val="43"/>
    <w:uiPriority w:val="99"/>
    <w:rsid w:val="00F511B4"/>
    <w:rPr>
      <w:rFonts w:ascii="Times New Roman" w:hAnsi="Times New Roman" w:cs="Times New Roman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102">
    <w:name w:val="Основной текст (10)"/>
    <w:basedOn w:val="100"/>
    <w:uiPriority w:val="99"/>
    <w:rsid w:val="00F511B4"/>
  </w:style>
  <w:style w:type="character" w:customStyle="1" w:styleId="114">
    <w:name w:val="Основной текст (11)_"/>
    <w:basedOn w:val="a0"/>
    <w:link w:val="1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d">
    <w:name w:val="Оглавление_"/>
    <w:basedOn w:val="a0"/>
    <w:link w:val="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e">
    <w:name w:val="Оглавление"/>
    <w:basedOn w:val="ad"/>
    <w:uiPriority w:val="99"/>
    <w:rsid w:val="00F511B4"/>
    <w:rPr>
      <w:u w:val="single"/>
    </w:rPr>
  </w:style>
  <w:style w:type="character" w:customStyle="1" w:styleId="25">
    <w:name w:val="Оглавление (2)_"/>
    <w:basedOn w:val="a0"/>
    <w:link w:val="26"/>
    <w:uiPriority w:val="99"/>
    <w:rsid w:val="00F511B4"/>
    <w:rPr>
      <w:rFonts w:ascii="Times New Roman" w:hAnsi="Times New Roman" w:cs="Times New Roman"/>
      <w:sz w:val="8"/>
      <w:szCs w:val="8"/>
      <w:u w:val="none"/>
    </w:rPr>
  </w:style>
  <w:style w:type="paragraph" w:customStyle="1" w:styleId="a5">
    <w:name w:val="Сноска"/>
    <w:basedOn w:val="a"/>
    <w:link w:val="a4"/>
    <w:uiPriority w:val="99"/>
    <w:rsid w:val="00F511B4"/>
    <w:pPr>
      <w:shd w:val="clear" w:color="auto" w:fill="FFFFFF"/>
      <w:spacing w:line="245" w:lineRule="exact"/>
      <w:ind w:firstLine="7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F511B4"/>
    <w:pPr>
      <w:shd w:val="clear" w:color="auto" w:fill="FFFFFF"/>
      <w:spacing w:after="180" w:line="292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F511B4"/>
    <w:pPr>
      <w:shd w:val="clear" w:color="auto" w:fill="FFFFFF"/>
      <w:spacing w:before="180" w:after="7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3"/>
      <w:szCs w:val="33"/>
    </w:rPr>
  </w:style>
  <w:style w:type="paragraph" w:customStyle="1" w:styleId="30">
    <w:name w:val="Основной текст (3)"/>
    <w:basedOn w:val="a"/>
    <w:link w:val="3"/>
    <w:rsid w:val="00F511B4"/>
    <w:pPr>
      <w:shd w:val="clear" w:color="auto" w:fill="FFFFFF"/>
      <w:spacing w:before="720" w:after="30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F511B4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Колонтитул1"/>
    <w:basedOn w:val="a"/>
    <w:link w:val="a7"/>
    <w:uiPriority w:val="99"/>
    <w:rsid w:val="00F511B4"/>
    <w:pPr>
      <w:shd w:val="clear" w:color="auto" w:fill="FFFFFF"/>
      <w:spacing w:line="240" w:lineRule="atLeast"/>
    </w:pPr>
    <w:rPr>
      <w:rFonts w:ascii="Arial" w:hAnsi="Arial" w:cs="Arial"/>
      <w:color w:val="auto"/>
      <w:spacing w:val="20"/>
      <w:sz w:val="15"/>
      <w:szCs w:val="15"/>
    </w:rPr>
  </w:style>
  <w:style w:type="paragraph" w:customStyle="1" w:styleId="110">
    <w:name w:val="Заголовок №11"/>
    <w:basedOn w:val="a"/>
    <w:link w:val="12"/>
    <w:uiPriority w:val="99"/>
    <w:rsid w:val="00F511B4"/>
    <w:pPr>
      <w:shd w:val="clear" w:color="auto" w:fill="FFFFFF"/>
      <w:spacing w:after="300" w:line="331" w:lineRule="exact"/>
      <w:jc w:val="both"/>
      <w:outlineLvl w:val="0"/>
    </w:pPr>
    <w:rPr>
      <w:rFonts w:ascii="Impact" w:hAnsi="Impact" w:cs="Impact"/>
      <w:i/>
      <w:iCs/>
      <w:color w:val="auto"/>
      <w:spacing w:val="-5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F511B4"/>
    <w:pPr>
      <w:shd w:val="clear" w:color="auto" w:fill="FFFFFF"/>
      <w:spacing w:line="328" w:lineRule="exact"/>
      <w:ind w:hanging="42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511B4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511B4"/>
    <w:pPr>
      <w:shd w:val="clear" w:color="auto" w:fill="FFFFFF"/>
      <w:spacing w:line="331" w:lineRule="exact"/>
      <w:ind w:hanging="280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F511B4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F511B4"/>
    <w:pPr>
      <w:shd w:val="clear" w:color="auto" w:fill="FFFFFF"/>
      <w:spacing w:before="60" w:after="48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rsid w:val="00F511B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F511B4"/>
    <w:pPr>
      <w:shd w:val="clear" w:color="auto" w:fill="FFFFFF"/>
      <w:spacing w:before="1800" w:after="60" w:line="240" w:lineRule="atLeast"/>
      <w:jc w:val="both"/>
      <w:outlineLvl w:val="2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F511B4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3">
    <w:name w:val="Подпись к таблице (4)"/>
    <w:basedOn w:val="a"/>
    <w:link w:val="42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01">
    <w:name w:val="Основной текст (10)1"/>
    <w:basedOn w:val="a"/>
    <w:link w:val="100"/>
    <w:uiPriority w:val="99"/>
    <w:rsid w:val="00F511B4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5">
    <w:name w:val="Основной текст (11)"/>
    <w:basedOn w:val="a"/>
    <w:link w:val="114"/>
    <w:uiPriority w:val="99"/>
    <w:rsid w:val="00F511B4"/>
    <w:pPr>
      <w:shd w:val="clear" w:color="auto" w:fill="FFFFFF"/>
      <w:spacing w:after="12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15">
    <w:name w:val="Оглавление1"/>
    <w:basedOn w:val="a"/>
    <w:link w:val="ad"/>
    <w:uiPriority w:val="99"/>
    <w:rsid w:val="00F511B4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color w:val="auto"/>
      <w:sz w:val="10"/>
      <w:szCs w:val="10"/>
    </w:rPr>
  </w:style>
  <w:style w:type="paragraph" w:customStyle="1" w:styleId="26">
    <w:name w:val="Оглавление (2)"/>
    <w:basedOn w:val="a"/>
    <w:link w:val="25"/>
    <w:uiPriority w:val="99"/>
    <w:rsid w:val="00F511B4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3727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7E7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307194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table" w:styleId="af2">
    <w:name w:val="Table Grid"/>
    <w:basedOn w:val="a1"/>
    <w:uiPriority w:val="59"/>
    <w:rsid w:val="00307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AE5F06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45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gia/trenirovki-i-aprobatsii/trenirovki/Reglament%20OE%20IUS_v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otdel-rc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37B2-4675-4BB9-AD88-5B7238D2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2018-11-02T07:05:00Z</cp:lastPrinted>
  <dcterms:created xsi:type="dcterms:W3CDTF">2018-02-06T09:38:00Z</dcterms:created>
  <dcterms:modified xsi:type="dcterms:W3CDTF">2018-11-02T07:12:00Z</dcterms:modified>
</cp:coreProperties>
</file>